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pPr>
        <w:spacing w:after="240"/>
      </w:pPr>
      <w:r>
        <w:t>I love Sandalwood! It is one of the sacred, ancient oils that captivates me with its earthy, woody scent. It is a versatile oil that has many uses.</w:t>
      </w:r>
    </w:p>
    <w:p>
      <w:pPr>
        <w:spacing w:before="240" w:after="240"/>
      </w:pPr>
      <w:r>
        <w:t>Did you know that Sandalwood has been used since ancient times? Used originally in India as perfume, as an anointing oil in religious ceremonies and for relaxation by monks. Often used for spiritual work because of its tranquil and relaxing fragrance. Fun fact, Egyptians used it in embalming mixtures. In the early part of the 20th century, it was used for its medicinal purposes.</w:t>
      </w:r>
    </w:p>
    <w:p>
      <w:pPr>
        <w:spacing w:before="240" w:after="240"/>
      </w:pPr>
      <w:r>
        <w:rPr>
          <w:b/>
          <w:bCs/>
        </w:rPr>
        <w:t>Characteristics</w:t>
      </w:r>
      <w:r>
        <w:t xml:space="preserve"> Sandalwood is very grounding, stabilizing, and balancing. The grounding fragrance of Sandalwood makes it wonderful to use during a time of stress and anxiety. It is nourishing to the skin. An emollient that can be used on chapped, dry skin. Relatively safe oil, non-sensitizing.</w:t>
      </w:r>
    </w:p>
    <w:p>
      <w:pPr>
        <w:spacing w:before="240" w:after="240"/>
      </w:pPr>
      <w:r>
        <w:t>The oil is Pale yellow, clear with a heavy woody aroma. Slightly oily.</w:t>
      </w:r>
    </w:p>
    <w:p>
      <w:pPr>
        <w:spacing w:before="240" w:after="240"/>
      </w:pPr>
      <w:r>
        <w:t>Base note. Use as a fixative. Long-lasting.</w:t>
      </w:r>
    </w:p>
    <w:p>
      <w:pPr>
        <w:spacing w:before="240" w:after="240"/>
      </w:pPr>
      <w:r>
        <w:rPr>
          <w:b/>
          <w:bCs/>
        </w:rPr>
        <w:t>Main chemical Components</w:t>
      </w:r>
      <w:r>
        <w:t>: Santalol, lanceol, and bergamotol. Did you know the higher the Santalol content, the more valuable it is? This is because the Santalol is thought to give Sandalwood it's medicinal properties.</w:t>
      </w:r>
    </w:p>
    <w:p>
      <w:pPr>
        <w:spacing w:before="240" w:after="240"/>
      </w:pPr>
      <w:r>
        <w:rPr>
          <w:b/>
          <w:bCs/>
        </w:rPr>
        <w:t>Production</w:t>
      </w:r>
      <w:r>
        <w:t>: It is produced in several countries, using many different species. Did you know there are 18 grades of sandalwood? Ranging from the heartwood (highest grade oil) to chips (lower grade) which is used to make incense. When choosing sandalwood oil it is important to understand the difference in species, because their chemical/aromatic profiles will be different.</w:t>
      </w:r>
    </w:p>
    <w:p>
      <w:pPr>
        <w:spacing w:before="240" w:after="240"/>
      </w:pPr>
      <w:r>
        <w:rPr>
          <w:b/>
          <w:bCs/>
        </w:rPr>
        <w:t>Harvesting</w:t>
      </w:r>
      <w:r>
        <w:t>: Steam Distilled from the root and heartwood of the sandalwood trees. The tree must be 30yrs old before the oil can be produced.</w:t>
      </w:r>
    </w:p>
    <w:p>
      <w:pPr>
        <w:spacing w:before="240" w:after="240"/>
      </w:pPr>
      <w:r>
        <w:rPr>
          <w:b/>
          <w:bCs/>
        </w:rPr>
        <w:t>Sustainability</w:t>
      </w:r>
      <w:r>
        <w:t>: It's important to understand that this oil can be adulterated, so buying from a trusted source is important. Sandalwood oil is on the vulnerable list, so use it sparingly and try to use a similar oil when possible. I source from companies that practice sustainable and ethical production.</w:t>
      </w:r>
    </w:p>
    <w:p>
      <w:pPr>
        <w:spacing w:before="240" w:after="240"/>
      </w:pPr>
      <w:r>
        <w:t xml:space="preserve">Wondering the best place to buy sustainably managed sandalwood? According to R. Tisserand, Indian Sandalwood (Santalum album) in Australia, Australian Sandalwood (Santalum spicatum) are the best places to obtain sustainably harvested sandalwood. </w:t>
      </w:r>
    </w:p>
    <w:p>
      <w:pPr>
        <w:spacing w:before="240" w:after="240"/>
      </w:pPr>
    </w:p>
    <w:p>
      <w:pPr>
        <w:spacing w:before="240" w:after="240"/>
      </w:pPr>
      <w:r>
        <w:t>There are some great articles from respected aromatherapists in the community that talks more in-depth about Sandalwood. Check them out!</w:t>
      </w:r>
    </w:p>
    <w:p>
      <w:pPr>
        <w:spacing w:before="240" w:after="240"/>
      </w:pPr>
    </w:p>
    <w:p>
      <w:pPr>
        <w:spacing w:before="240" w:after="240"/>
      </w:pPr>
      <w:r>
        <w:t xml:space="preserve">To learn about protecting medicinal plants for the future: </w:t>
      </w:r>
      <w:hyperlink r:id="rId4" w:history="1">
        <w:r>
          <w:rPr>
            <w:color w:val="0000EE"/>
            <w:u w:val="single" w:color="0000EE"/>
          </w:rPr>
          <w:t>https://www.kellyablard.com/about-the-airmid-institute/</w:t>
        </w:r>
      </w:hyperlink>
    </w:p>
    <w:p>
      <w:pPr>
        <w:spacing w:before="240" w:after="240"/>
      </w:pPr>
      <w:hyperlink r:id="rId5" w:history="1">
        <w:r>
          <w:rPr>
            <w:color w:val="0000EE"/>
            <w:u w:val="single" w:color="0000EE"/>
          </w:rPr>
          <w:t>https://www.lisaliseblog.com/2011/06/sandalwood-ancient-essential-oil.html</w:t>
        </w:r>
      </w:hyperlink>
    </w:p>
    <w:p>
      <w:pPr>
        <w:spacing w:before="240" w:after="240"/>
      </w:pPr>
      <w:hyperlink r:id="rId6" w:history="1">
        <w:r>
          <w:rPr>
            <w:color w:val="0000EE"/>
            <w:u w:val="single" w:color="0000EE"/>
          </w:rPr>
          <w:t>https://tisserandinstitute.org/santalum-album-oil-rejuvenated/</w:t>
        </w:r>
      </w:hyperlink>
    </w:p>
    <w:p>
      <w:pPr>
        <w:spacing w:before="240" w:after="240"/>
      </w:pPr>
    </w:p>
    <w:p>
      <w:pPr>
        <w:spacing w:before="240" w:after="240"/>
      </w:pPr>
      <w:r>
        <w:t>Want to learn more about our products that contain Sandalwood oil:</w:t>
      </w:r>
    </w:p>
    <w:p>
      <w:pPr>
        <w:spacing w:before="240" w:after="240"/>
      </w:pPr>
      <w:r>
        <w:t>Body Products-</w:t>
      </w:r>
    </w:p>
    <w:p>
      <w:pPr>
        <w:spacing w:before="240" w:after="240"/>
      </w:pPr>
      <w:hyperlink r:id="rId7" w:history="1">
        <w:r>
          <w:rPr>
            <w:color w:val="0000EE"/>
            <w:u w:val="single" w:color="0000EE"/>
          </w:rPr>
          <w:t>https://www.divinescentsaromatherapy.com/product/body-creme/</w:t>
        </w:r>
      </w:hyperlink>
    </w:p>
    <w:p>
      <w:pPr>
        <w:spacing w:before="240" w:after="240"/>
      </w:pPr>
      <w:hyperlink r:id="rId8" w:history="1">
        <w:r>
          <w:rPr>
            <w:color w:val="0000EE"/>
            <w:u w:val="single" w:color="0000EE"/>
          </w:rPr>
          <w:t>https://www.divinescentsaromatherapy.com/product/manly-man/</w:t>
        </w:r>
      </w:hyperlink>
    </w:p>
    <w:p>
      <w:pPr>
        <w:spacing w:before="240" w:after="240"/>
      </w:pPr>
    </w:p>
    <w:p>
      <w:pPr>
        <w:spacing w:before="240" w:after="240"/>
      </w:pPr>
      <w:r>
        <w:t>Meditation-</w:t>
      </w:r>
    </w:p>
    <w:p>
      <w:pPr>
        <w:spacing w:before="240" w:after="240"/>
      </w:pPr>
      <w:hyperlink r:id="rId9" w:history="1">
        <w:r>
          <w:rPr>
            <w:color w:val="0000EE"/>
            <w:u w:val="single" w:color="0000EE"/>
          </w:rPr>
          <w:t>https://www.divinescentsaromatherapy.com/product/vitality-roll-on/</w:t>
        </w:r>
      </w:hyperlink>
    </w:p>
    <w:p>
      <w:pPr>
        <w:spacing w:before="240" w:after="240"/>
      </w:pPr>
      <w:hyperlink r:id="rId10" w:history="1">
        <w:r>
          <w:rPr>
            <w:color w:val="0000EE"/>
            <w:u w:val="single" w:color="0000EE"/>
          </w:rPr>
          <w:t>https://www.divinescentsaromatherapy.com/product/vitality-inhale</w:t>
        </w:r>
      </w:hyperlink>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divinescentsaromatherapy.com/product/vitality-inhaler/" TargetMode="Externa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kellyablard.com/about-the-airmid-institute/" TargetMode="External" /><Relationship Id="rId5" Type="http://schemas.openxmlformats.org/officeDocument/2006/relationships/hyperlink" Target="https://www.lisaliseblog.com/2011/06/sandalwood-ancient-essential-oil.html" TargetMode="External" /><Relationship Id="rId6" Type="http://schemas.openxmlformats.org/officeDocument/2006/relationships/hyperlink" Target="https://tisserandinstitute.org/santalum-album-oil-rejuvenated/" TargetMode="External" /><Relationship Id="rId7" Type="http://schemas.openxmlformats.org/officeDocument/2006/relationships/hyperlink" Target="https://www.divinescentsaromatherapy.com/product/body-creme/" TargetMode="External" /><Relationship Id="rId8" Type="http://schemas.openxmlformats.org/officeDocument/2006/relationships/hyperlink" Target="https://www.divinescentsaromatherapy.com/product/manly-man/" TargetMode="External" /><Relationship Id="rId9" Type="http://schemas.openxmlformats.org/officeDocument/2006/relationships/hyperlink" Target="https://www.divinescentsaromatherapy.com/product/vitality-roll-on/"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